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-676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0069-01-2024-001888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  <w:sz w:val="26"/>
          <w:szCs w:val="26"/>
        </w:rPr>
        <w:t>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402,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Калиевой Гульнары </w:t>
      </w:r>
      <w:r>
        <w:rPr>
          <w:rFonts w:ascii="Times New Roman" w:eastAsia="Times New Roman" w:hAnsi="Times New Roman" w:cs="Times New Roman"/>
          <w:sz w:val="26"/>
          <w:szCs w:val="26"/>
        </w:rPr>
        <w:t>Мухлисовны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3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Инспекцию ФНС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документы по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7312</w:t>
      </w:r>
      <w:r>
        <w:rPr>
          <w:rFonts w:ascii="Times New Roman" w:eastAsia="Times New Roman" w:hAnsi="Times New Roman" w:cs="Times New Roman"/>
          <w:sz w:val="26"/>
          <w:szCs w:val="26"/>
        </w:rPr>
        <w:t>/13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29.06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93.1 НК РФ в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(требование получено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года), срок предоставления документов по требованию в налоговый орган – 5 дней со дня получения соответствующего требования.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Калиевой Г.М.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Калиевой Г.М.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22458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5259/13 от 16.05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1 ст. 93.1 НК РФ должностное лицо налогового органа, проводящее налоговую проверку, вправе истребовать у контрагента, у лица, которое осуществляет (осуществляло) ведение реестра владельцев ценных бумаг, или у иных лиц, располагающих документами (информацией), касающимися деятельности проверяемого налогоплательщика (плательщика сбора, плательщика страховых взносов, налогового агента), эти документы (информацию), в том числе связанные с ведением реестра владельца ценных бумаг.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5 ст. 93.1 НК РФ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Калиевой Г.М.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Калиеву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Гульнар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Мухлисовн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  <w:sz w:val="26"/>
          <w:szCs w:val="26"/>
        </w:rPr>
        <w:t>300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0412365400695006762415155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уплате штрафа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ь на электронный адрес: Surgut14</w:t>
      </w:r>
      <w:r>
        <w:rPr>
          <w:rFonts w:ascii="Times New Roman" w:eastAsia="Times New Roman" w:hAnsi="Times New Roman" w:cs="Times New Roman"/>
          <w:sz w:val="26"/>
          <w:szCs w:val="26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мирового судью судебного у</w:t>
      </w:r>
      <w:r>
        <w:rPr>
          <w:rFonts w:ascii="Times New Roman" w:eastAsia="Times New Roman" w:hAnsi="Times New Roman" w:cs="Times New Roman"/>
          <w:sz w:val="26"/>
          <w:szCs w:val="26"/>
        </w:rPr>
        <w:t>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______________________ 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«17»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до</w:t>
      </w:r>
      <w:r>
        <w:rPr>
          <w:rFonts w:ascii="Times New Roman" w:eastAsia="Times New Roman" w:hAnsi="Times New Roman" w:cs="Times New Roman"/>
          <w:sz w:val="26"/>
          <w:szCs w:val="26"/>
        </w:rPr>
        <w:t>кумент находится в деле № 5-676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0">
    <w:name w:val="cat-UserDefined grp-3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